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F36E6" w14:textId="77777777" w:rsidR="0089577B" w:rsidRDefault="001547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14:paraId="5729E2CE" w14:textId="77777777" w:rsidR="0089577B" w:rsidRDefault="0015474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279" w:type="dxa"/>
        <w:jc w:val="center"/>
        <w:tblLook w:val="04A0" w:firstRow="1" w:lastRow="0" w:firstColumn="1" w:lastColumn="0" w:noHBand="0" w:noVBand="1"/>
      </w:tblPr>
      <w:tblGrid>
        <w:gridCol w:w="3954"/>
        <w:gridCol w:w="986"/>
        <w:gridCol w:w="5339"/>
      </w:tblGrid>
      <w:tr w:rsidR="0089577B" w14:paraId="2F302E96" w14:textId="77777777" w:rsidTr="00BA7250">
        <w:trPr>
          <w:jc w:val="center"/>
        </w:trPr>
        <w:tc>
          <w:tcPr>
            <w:tcW w:w="3954" w:type="dxa"/>
            <w:shd w:val="clear" w:color="auto" w:fill="E7E6E6" w:themeFill="background2"/>
          </w:tcPr>
          <w:p w14:paraId="7CEEDD16" w14:textId="77777777" w:rsidR="0089577B" w:rsidRDefault="0015474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6325" w:type="dxa"/>
            <w:gridSpan w:val="2"/>
            <w:shd w:val="clear" w:color="auto" w:fill="auto"/>
          </w:tcPr>
          <w:p w14:paraId="72A4968A" w14:textId="299D4F27" w:rsidR="0089577B" w:rsidRPr="003A3809" w:rsidRDefault="007D36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Цифровая безопасность персонала и правовое регулирование использования данных</w:t>
            </w:r>
          </w:p>
        </w:tc>
      </w:tr>
      <w:tr w:rsidR="0089577B" w14:paraId="1864A82F" w14:textId="77777777" w:rsidTr="00BA7250">
        <w:trPr>
          <w:jc w:val="center"/>
        </w:trPr>
        <w:tc>
          <w:tcPr>
            <w:tcW w:w="3954" w:type="dxa"/>
            <w:shd w:val="clear" w:color="auto" w:fill="E7E6E6" w:themeFill="background2"/>
          </w:tcPr>
          <w:p w14:paraId="6677ED1B" w14:textId="77777777" w:rsidR="0089577B" w:rsidRDefault="0015474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986" w:type="dxa"/>
            <w:shd w:val="clear" w:color="auto" w:fill="auto"/>
          </w:tcPr>
          <w:p w14:paraId="21D022FD" w14:textId="1C6F0A28" w:rsidR="0089577B" w:rsidRDefault="00154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</w:t>
            </w:r>
            <w:r w:rsidR="009B69F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.03</w:t>
            </w:r>
          </w:p>
        </w:tc>
        <w:tc>
          <w:tcPr>
            <w:tcW w:w="5339" w:type="dxa"/>
            <w:shd w:val="clear" w:color="auto" w:fill="auto"/>
          </w:tcPr>
          <w:p w14:paraId="48DB1941" w14:textId="77777777" w:rsidR="0089577B" w:rsidRDefault="00154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персоналом</w:t>
            </w:r>
          </w:p>
        </w:tc>
      </w:tr>
      <w:tr w:rsidR="0089577B" w14:paraId="4E7D5E4F" w14:textId="77777777" w:rsidTr="00BA7250">
        <w:trPr>
          <w:jc w:val="center"/>
        </w:trPr>
        <w:tc>
          <w:tcPr>
            <w:tcW w:w="3954" w:type="dxa"/>
            <w:shd w:val="clear" w:color="auto" w:fill="E7E6E6" w:themeFill="background2"/>
          </w:tcPr>
          <w:p w14:paraId="6894D72F" w14:textId="77777777" w:rsidR="0089577B" w:rsidRDefault="0015474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6325" w:type="dxa"/>
            <w:gridSpan w:val="2"/>
            <w:shd w:val="clear" w:color="auto" w:fill="auto"/>
          </w:tcPr>
          <w:p w14:paraId="3110042F" w14:textId="0FEAC1A8" w:rsidR="0089577B" w:rsidRDefault="007D36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персоналом и данные о людях</w:t>
            </w:r>
          </w:p>
        </w:tc>
      </w:tr>
      <w:tr w:rsidR="0089577B" w14:paraId="7A6B56C4" w14:textId="77777777" w:rsidTr="00BA7250">
        <w:trPr>
          <w:jc w:val="center"/>
        </w:trPr>
        <w:tc>
          <w:tcPr>
            <w:tcW w:w="3954" w:type="dxa"/>
            <w:shd w:val="clear" w:color="auto" w:fill="E7E6E6" w:themeFill="background2"/>
          </w:tcPr>
          <w:p w14:paraId="3A97D15E" w14:textId="77777777" w:rsidR="0089577B" w:rsidRDefault="0015474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6325" w:type="dxa"/>
            <w:gridSpan w:val="2"/>
            <w:shd w:val="clear" w:color="auto" w:fill="auto"/>
          </w:tcPr>
          <w:p w14:paraId="6D47E6BA" w14:textId="22EC98E4" w:rsidR="0089577B" w:rsidRDefault="009B69FD">
            <w:r>
              <w:rPr>
                <w:sz w:val="22"/>
                <w:szCs w:val="22"/>
              </w:rPr>
              <w:t>3</w:t>
            </w:r>
            <w:r w:rsidR="00154743">
              <w:rPr>
                <w:sz w:val="22"/>
                <w:szCs w:val="22"/>
              </w:rPr>
              <w:t xml:space="preserve"> </w:t>
            </w:r>
            <w:proofErr w:type="spellStart"/>
            <w:r w:rsidR="00154743">
              <w:rPr>
                <w:sz w:val="22"/>
                <w:szCs w:val="22"/>
              </w:rPr>
              <w:t>з.е</w:t>
            </w:r>
            <w:proofErr w:type="spellEnd"/>
            <w:r w:rsidR="00154743">
              <w:rPr>
                <w:sz w:val="22"/>
                <w:szCs w:val="22"/>
              </w:rPr>
              <w:t>.</w:t>
            </w:r>
          </w:p>
        </w:tc>
      </w:tr>
      <w:tr w:rsidR="0089577B" w14:paraId="75B9C217" w14:textId="77777777" w:rsidTr="00BA7250">
        <w:trPr>
          <w:jc w:val="center"/>
        </w:trPr>
        <w:tc>
          <w:tcPr>
            <w:tcW w:w="3954" w:type="dxa"/>
            <w:shd w:val="clear" w:color="auto" w:fill="E7E6E6" w:themeFill="background2"/>
          </w:tcPr>
          <w:p w14:paraId="02EC9E4F" w14:textId="77777777" w:rsidR="0089577B" w:rsidRDefault="0015474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6325" w:type="dxa"/>
            <w:gridSpan w:val="2"/>
            <w:shd w:val="clear" w:color="auto" w:fill="auto"/>
          </w:tcPr>
          <w:p w14:paraId="4A81EEFA" w14:textId="777A0DFB" w:rsidR="0089577B" w:rsidRPr="00C4333E" w:rsidRDefault="00DB3D05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Зачет</w:t>
            </w:r>
            <w:r w:rsidR="009B69FD">
              <w:rPr>
                <w:sz w:val="22"/>
                <w:szCs w:val="22"/>
              </w:rPr>
              <w:t xml:space="preserve"> </w:t>
            </w:r>
          </w:p>
        </w:tc>
      </w:tr>
      <w:tr w:rsidR="0089577B" w14:paraId="648F050A" w14:textId="77777777" w:rsidTr="00BA7250">
        <w:trPr>
          <w:jc w:val="center"/>
        </w:trPr>
        <w:tc>
          <w:tcPr>
            <w:tcW w:w="3954" w:type="dxa"/>
            <w:shd w:val="clear" w:color="auto" w:fill="E7E6E6" w:themeFill="background2"/>
          </w:tcPr>
          <w:p w14:paraId="7257D1F5" w14:textId="77777777" w:rsidR="0089577B" w:rsidRDefault="00154743"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6325" w:type="dxa"/>
            <w:gridSpan w:val="2"/>
            <w:shd w:val="clear" w:color="auto" w:fill="auto"/>
          </w:tcPr>
          <w:p w14:paraId="2E1E8988" w14:textId="62E6CFAF" w:rsidR="0089577B" w:rsidRDefault="0098362B" w:rsidP="0098362B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Э</w:t>
            </w:r>
            <w:r w:rsidR="00154743">
              <w:rPr>
                <w:i/>
                <w:sz w:val="22"/>
                <w:szCs w:val="22"/>
              </w:rPr>
              <w:t>кономики труда и управления персоналом</w:t>
            </w:r>
          </w:p>
        </w:tc>
      </w:tr>
      <w:tr w:rsidR="0089577B" w14:paraId="58E5BA57" w14:textId="77777777" w:rsidTr="00BA7250">
        <w:trPr>
          <w:jc w:val="center"/>
        </w:trPr>
        <w:tc>
          <w:tcPr>
            <w:tcW w:w="10279" w:type="dxa"/>
            <w:gridSpan w:val="3"/>
            <w:shd w:val="clear" w:color="auto" w:fill="E7E6E6" w:themeFill="background2"/>
          </w:tcPr>
          <w:p w14:paraId="5DC13A48" w14:textId="77777777" w:rsidR="0089577B" w:rsidRDefault="00154743" w:rsidP="00AA7015">
            <w:bookmarkStart w:id="0" w:name="_GoBack" w:colFirst="1" w:colLast="1"/>
            <w:r>
              <w:rPr>
                <w:b/>
                <w:i/>
                <w:sz w:val="22"/>
                <w:szCs w:val="22"/>
              </w:rPr>
              <w:t>Крат</w:t>
            </w:r>
            <w:r w:rsidR="00AA7015">
              <w:rPr>
                <w:b/>
                <w:i/>
                <w:sz w:val="22"/>
                <w:szCs w:val="22"/>
              </w:rPr>
              <w:t>к</w:t>
            </w:r>
            <w:r>
              <w:rPr>
                <w:b/>
                <w:i/>
                <w:sz w:val="22"/>
                <w:szCs w:val="22"/>
              </w:rPr>
              <w:t xml:space="preserve">ое содержание дисциплины </w:t>
            </w:r>
          </w:p>
        </w:tc>
      </w:tr>
      <w:tr w:rsidR="0089577B" w14:paraId="79C2B2BE" w14:textId="77777777" w:rsidTr="00BA7250">
        <w:trPr>
          <w:jc w:val="center"/>
        </w:trPr>
        <w:tc>
          <w:tcPr>
            <w:tcW w:w="10279" w:type="dxa"/>
            <w:gridSpan w:val="3"/>
            <w:shd w:val="clear" w:color="auto" w:fill="auto"/>
          </w:tcPr>
          <w:p w14:paraId="002A81D0" w14:textId="01CDB792" w:rsidR="0089577B" w:rsidRPr="00C4333E" w:rsidRDefault="00154743" w:rsidP="00DB3D05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DB3D05">
              <w:rPr>
                <w:sz w:val="22"/>
                <w:szCs w:val="22"/>
              </w:rPr>
              <w:t xml:space="preserve">Тема 1. </w:t>
            </w:r>
            <w:r w:rsidR="007D36CA">
              <w:rPr>
                <w:sz w:val="22"/>
                <w:szCs w:val="22"/>
              </w:rPr>
              <w:t xml:space="preserve">Основы цифровой безопасности персонала </w:t>
            </w:r>
          </w:p>
        </w:tc>
      </w:tr>
      <w:tr w:rsidR="00DB3D05" w14:paraId="47E856AB" w14:textId="77777777" w:rsidTr="00BA7250">
        <w:trPr>
          <w:jc w:val="center"/>
        </w:trPr>
        <w:tc>
          <w:tcPr>
            <w:tcW w:w="10279" w:type="dxa"/>
            <w:gridSpan w:val="3"/>
            <w:shd w:val="clear" w:color="auto" w:fill="auto"/>
          </w:tcPr>
          <w:p w14:paraId="3D502D58" w14:textId="228AC491" w:rsidR="00DB3D05" w:rsidRPr="00DB3D05" w:rsidRDefault="00DB3D05" w:rsidP="00DB3D05">
            <w:pPr>
              <w:pStyle w:val="Default"/>
              <w:tabs>
                <w:tab w:val="left" w:pos="2694"/>
              </w:tabs>
              <w:rPr>
                <w:color w:val="auto"/>
                <w:sz w:val="22"/>
                <w:szCs w:val="22"/>
              </w:rPr>
            </w:pPr>
            <w:r w:rsidRPr="00DB3D05">
              <w:rPr>
                <w:sz w:val="22"/>
                <w:szCs w:val="22"/>
              </w:rPr>
              <w:t xml:space="preserve">Тема 2. </w:t>
            </w:r>
            <w:r w:rsidR="007D36CA">
              <w:rPr>
                <w:sz w:val="22"/>
                <w:szCs w:val="22"/>
              </w:rPr>
              <w:t xml:space="preserve">Правовые основы использования информации и персональных данных </w:t>
            </w:r>
          </w:p>
        </w:tc>
      </w:tr>
      <w:bookmarkEnd w:id="0"/>
      <w:tr w:rsidR="00DB3D05" w14:paraId="571EF21D" w14:textId="77777777" w:rsidTr="00BA7250">
        <w:trPr>
          <w:jc w:val="center"/>
        </w:trPr>
        <w:tc>
          <w:tcPr>
            <w:tcW w:w="10279" w:type="dxa"/>
            <w:gridSpan w:val="3"/>
            <w:shd w:val="clear" w:color="auto" w:fill="auto"/>
          </w:tcPr>
          <w:p w14:paraId="3751C5D3" w14:textId="5CC16CD2" w:rsidR="00DB3D05" w:rsidRPr="00DB3D05" w:rsidRDefault="00DB3D05" w:rsidP="00DB3D05">
            <w:pPr>
              <w:tabs>
                <w:tab w:val="left" w:pos="2694"/>
              </w:tabs>
              <w:rPr>
                <w:sz w:val="22"/>
                <w:szCs w:val="22"/>
              </w:rPr>
            </w:pPr>
            <w:r w:rsidRPr="00DB3D05">
              <w:rPr>
                <w:sz w:val="22"/>
                <w:szCs w:val="22"/>
              </w:rPr>
              <w:t xml:space="preserve">Тема 3. </w:t>
            </w:r>
            <w:r w:rsidR="007D36CA">
              <w:rPr>
                <w:sz w:val="22"/>
                <w:szCs w:val="22"/>
              </w:rPr>
              <w:t xml:space="preserve">Защита информации и персональных данных </w:t>
            </w:r>
          </w:p>
        </w:tc>
      </w:tr>
      <w:tr w:rsidR="00DB3D05" w14:paraId="4C65F8EB" w14:textId="77777777" w:rsidTr="00BA7250">
        <w:trPr>
          <w:jc w:val="center"/>
        </w:trPr>
        <w:tc>
          <w:tcPr>
            <w:tcW w:w="10279" w:type="dxa"/>
            <w:gridSpan w:val="3"/>
            <w:shd w:val="clear" w:color="auto" w:fill="auto"/>
          </w:tcPr>
          <w:p w14:paraId="593B20CB" w14:textId="57A44505" w:rsidR="00DB3D05" w:rsidRPr="00DB3D05" w:rsidRDefault="00DB3D05" w:rsidP="00DB3D05">
            <w:pPr>
              <w:pStyle w:val="Default"/>
              <w:tabs>
                <w:tab w:val="left" w:pos="2694"/>
              </w:tabs>
              <w:rPr>
                <w:color w:val="auto"/>
                <w:sz w:val="22"/>
                <w:szCs w:val="22"/>
              </w:rPr>
            </w:pPr>
            <w:r w:rsidRPr="00DB3D05">
              <w:rPr>
                <w:sz w:val="22"/>
                <w:szCs w:val="22"/>
              </w:rPr>
              <w:t xml:space="preserve">Тема 4. </w:t>
            </w:r>
            <w:r w:rsidR="007D36CA">
              <w:rPr>
                <w:sz w:val="22"/>
                <w:szCs w:val="22"/>
              </w:rPr>
              <w:t xml:space="preserve">Ответственность за разглашение информации и нарушение правил ее защиты </w:t>
            </w:r>
          </w:p>
        </w:tc>
      </w:tr>
      <w:tr w:rsidR="00DB3D05" w14:paraId="433B37DE" w14:textId="77777777" w:rsidTr="00BA7250">
        <w:trPr>
          <w:jc w:val="center"/>
        </w:trPr>
        <w:tc>
          <w:tcPr>
            <w:tcW w:w="10279" w:type="dxa"/>
            <w:gridSpan w:val="3"/>
            <w:shd w:val="clear" w:color="auto" w:fill="E7E6E6" w:themeFill="background2"/>
          </w:tcPr>
          <w:p w14:paraId="0EBB51BB" w14:textId="77777777" w:rsidR="00DB3D05" w:rsidRDefault="00DB3D05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DB3D05" w14:paraId="6AB8988B" w14:textId="77777777" w:rsidTr="00BA7250">
        <w:trPr>
          <w:jc w:val="center"/>
        </w:trPr>
        <w:tc>
          <w:tcPr>
            <w:tcW w:w="10279" w:type="dxa"/>
            <w:gridSpan w:val="3"/>
            <w:shd w:val="clear" w:color="auto" w:fill="auto"/>
          </w:tcPr>
          <w:p w14:paraId="51DB1DAF" w14:textId="77777777" w:rsidR="00DB3D05" w:rsidRDefault="00DB3D05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Основная литература</w:t>
            </w:r>
          </w:p>
          <w:p w14:paraId="1C8A6A06" w14:textId="505D960D" w:rsidR="007D36CA" w:rsidRPr="007D36CA" w:rsidRDefault="007D36CA" w:rsidP="00DB3D05">
            <w:pPr>
              <w:tabs>
                <w:tab w:val="left" w:pos="195"/>
                <w:tab w:val="left" w:pos="264"/>
              </w:tabs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1. </w:t>
            </w:r>
            <w:r w:rsidRPr="007D36CA">
              <w:rPr>
                <w:color w:val="000000"/>
                <w:sz w:val="22"/>
                <w:szCs w:val="22"/>
                <w:shd w:val="clear" w:color="auto" w:fill="FFFFFF"/>
              </w:rPr>
              <w:t>Криптографическая защита информации [Электронный ресурс</w:t>
            </w:r>
            <w:proofErr w:type="gramStart"/>
            <w:r w:rsidRPr="007D36CA">
              <w:rPr>
                <w:color w:val="000000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7D36CA">
              <w:rPr>
                <w:color w:val="000000"/>
                <w:sz w:val="22"/>
                <w:szCs w:val="22"/>
                <w:shd w:val="clear" w:color="auto" w:fill="FFFFFF"/>
              </w:rPr>
              <w:t xml:space="preserve"> учебное пособие / [П. С. Шевчук [и др.] ; под ред. С. О. Крамарова]. - </w:t>
            </w:r>
            <w:proofErr w:type="gramStart"/>
            <w:r w:rsidRPr="007D36CA">
              <w:rPr>
                <w:color w:val="000000"/>
                <w:sz w:val="22"/>
                <w:szCs w:val="22"/>
                <w:shd w:val="clear" w:color="auto" w:fill="FFFFFF"/>
              </w:rPr>
              <w:t>Москва :</w:t>
            </w:r>
            <w:proofErr w:type="gramEnd"/>
            <w:r w:rsidRPr="007D36CA">
              <w:rPr>
                <w:color w:val="000000"/>
                <w:sz w:val="22"/>
                <w:szCs w:val="22"/>
                <w:shd w:val="clear" w:color="auto" w:fill="FFFFFF"/>
              </w:rPr>
              <w:t xml:space="preserve"> РИОР: ИНФРА-М, 2019. - 324 с. </w:t>
            </w:r>
            <w:hyperlink r:id="rId6" w:tgtFrame="_blank" w:tooltip="читать полный текст" w:history="1">
              <w:r w:rsidRPr="007D36CA">
                <w:rPr>
                  <w:rStyle w:val="afffffffd"/>
                  <w:i/>
                  <w:iCs/>
                  <w:sz w:val="22"/>
                  <w:szCs w:val="22"/>
                  <w:shd w:val="clear" w:color="auto" w:fill="FFFFFF"/>
                </w:rPr>
                <w:t>https://new.znanium.com/catalog/product/1018903</w:t>
              </w:r>
            </w:hyperlink>
          </w:p>
          <w:p w14:paraId="6F72B192" w14:textId="6F4F736F" w:rsidR="007D36CA" w:rsidRPr="007D36CA" w:rsidRDefault="007D36CA" w:rsidP="00DB3D05">
            <w:pPr>
              <w:tabs>
                <w:tab w:val="left" w:pos="195"/>
                <w:tab w:val="left" w:pos="264"/>
              </w:tabs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2. </w:t>
            </w:r>
            <w:r w:rsidRPr="007D36CA">
              <w:rPr>
                <w:color w:val="000000"/>
                <w:sz w:val="22"/>
                <w:szCs w:val="22"/>
                <w:shd w:val="clear" w:color="auto" w:fill="FFFFFF"/>
              </w:rPr>
              <w:t>Организационное и правовое обеспечение информационной безопасности [Электронный ресурс</w:t>
            </w:r>
            <w:proofErr w:type="gramStart"/>
            <w:r w:rsidRPr="007D36CA">
              <w:rPr>
                <w:color w:val="000000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7D36CA">
              <w:rPr>
                <w:color w:val="000000"/>
                <w:sz w:val="22"/>
                <w:szCs w:val="22"/>
                <w:shd w:val="clear" w:color="auto" w:fill="FFFFFF"/>
              </w:rPr>
              <w:t xml:space="preserve"> учебник и практикум для </w:t>
            </w:r>
            <w:proofErr w:type="spellStart"/>
            <w:r w:rsidRPr="007D36CA">
              <w:rPr>
                <w:color w:val="000000"/>
                <w:sz w:val="22"/>
                <w:szCs w:val="22"/>
                <w:shd w:val="clear" w:color="auto" w:fill="FFFFFF"/>
              </w:rPr>
              <w:t>бакалавриата</w:t>
            </w:r>
            <w:proofErr w:type="spellEnd"/>
            <w:r w:rsidRPr="007D36CA">
              <w:rPr>
                <w:color w:val="000000"/>
                <w:sz w:val="22"/>
                <w:szCs w:val="22"/>
                <w:shd w:val="clear" w:color="auto" w:fill="FFFFFF"/>
              </w:rPr>
              <w:t xml:space="preserve"> и магистратуры : для студентов вузов, обучающихся по юридическим направлениям и специальностям / [Т. А. Полякова [и др.] ; под ред. Т. А. Поляковой, А. А. </w:t>
            </w:r>
            <w:proofErr w:type="spellStart"/>
            <w:r w:rsidRPr="007D36CA">
              <w:rPr>
                <w:color w:val="000000"/>
                <w:sz w:val="22"/>
                <w:szCs w:val="22"/>
                <w:shd w:val="clear" w:color="auto" w:fill="FFFFFF"/>
              </w:rPr>
              <w:t>Стрельцова</w:t>
            </w:r>
            <w:proofErr w:type="spellEnd"/>
            <w:r w:rsidRPr="007D36CA">
              <w:rPr>
                <w:color w:val="000000"/>
                <w:sz w:val="22"/>
                <w:szCs w:val="22"/>
                <w:shd w:val="clear" w:color="auto" w:fill="FFFFFF"/>
              </w:rPr>
              <w:t xml:space="preserve">. - </w:t>
            </w:r>
            <w:proofErr w:type="gramStart"/>
            <w:r w:rsidRPr="007D36CA">
              <w:rPr>
                <w:color w:val="000000"/>
                <w:sz w:val="22"/>
                <w:szCs w:val="22"/>
                <w:shd w:val="clear" w:color="auto" w:fill="FFFFFF"/>
              </w:rPr>
              <w:t>Москва :</w:t>
            </w:r>
            <w:proofErr w:type="gramEnd"/>
            <w:r w:rsidRPr="007D36C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D36CA">
              <w:rPr>
                <w:color w:val="000000"/>
                <w:sz w:val="22"/>
                <w:szCs w:val="22"/>
                <w:shd w:val="clear" w:color="auto" w:fill="FFFFFF"/>
              </w:rPr>
              <w:t>Юрайт</w:t>
            </w:r>
            <w:proofErr w:type="spellEnd"/>
            <w:r w:rsidRPr="007D36CA">
              <w:rPr>
                <w:color w:val="000000"/>
                <w:sz w:val="22"/>
                <w:szCs w:val="22"/>
                <w:shd w:val="clear" w:color="auto" w:fill="FFFFFF"/>
              </w:rPr>
              <w:t>, 2019. - 325 с. </w:t>
            </w:r>
            <w:hyperlink r:id="rId7" w:tgtFrame="_blank" w:tooltip="читать полный текст" w:history="1">
              <w:r w:rsidRPr="007D36CA">
                <w:rPr>
                  <w:rStyle w:val="afffffffd"/>
                  <w:i/>
                  <w:iCs/>
                  <w:sz w:val="22"/>
                  <w:szCs w:val="22"/>
                  <w:shd w:val="clear" w:color="auto" w:fill="FFFFFF"/>
                </w:rPr>
                <w:t>https://www.biblio-online.ru/bcode/432966</w:t>
              </w:r>
            </w:hyperlink>
          </w:p>
          <w:p w14:paraId="796BF3CC" w14:textId="60C5B950" w:rsidR="007D36CA" w:rsidRPr="007D36CA" w:rsidRDefault="007D36CA" w:rsidP="00DB3D05">
            <w:pPr>
              <w:tabs>
                <w:tab w:val="left" w:pos="195"/>
                <w:tab w:val="left" w:pos="26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3. </w:t>
            </w:r>
            <w:r w:rsidRPr="007D36CA">
              <w:rPr>
                <w:color w:val="000000"/>
                <w:sz w:val="22"/>
                <w:szCs w:val="22"/>
                <w:shd w:val="clear" w:color="auto" w:fill="FFFFFF"/>
              </w:rPr>
              <w:t>Назаров, Д. М. Основы обеспечения безопасности персональных данных в организации [Текст</w:t>
            </w:r>
            <w:proofErr w:type="gramStart"/>
            <w:r w:rsidRPr="007D36CA">
              <w:rPr>
                <w:color w:val="000000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7D36CA">
              <w:rPr>
                <w:color w:val="000000"/>
                <w:sz w:val="22"/>
                <w:szCs w:val="22"/>
                <w:shd w:val="clear" w:color="auto" w:fill="FFFFFF"/>
              </w:rPr>
              <w:t xml:space="preserve"> учебное пособие / Д. М. Назаров, К. М. </w:t>
            </w:r>
            <w:proofErr w:type="spellStart"/>
            <w:r w:rsidRPr="007D36CA">
              <w:rPr>
                <w:color w:val="000000"/>
                <w:sz w:val="22"/>
                <w:szCs w:val="22"/>
                <w:shd w:val="clear" w:color="auto" w:fill="FFFFFF"/>
              </w:rPr>
              <w:t>Саматов</w:t>
            </w:r>
            <w:proofErr w:type="spellEnd"/>
            <w:r w:rsidRPr="007D36CA">
              <w:rPr>
                <w:color w:val="000000"/>
                <w:sz w:val="22"/>
                <w:szCs w:val="22"/>
                <w:shd w:val="clear" w:color="auto" w:fill="FFFFFF"/>
              </w:rPr>
              <w:t xml:space="preserve"> ; М-во науки и </w:t>
            </w:r>
            <w:proofErr w:type="spellStart"/>
            <w:r w:rsidRPr="007D36CA">
              <w:rPr>
                <w:color w:val="000000"/>
                <w:sz w:val="22"/>
                <w:szCs w:val="22"/>
                <w:shd w:val="clear" w:color="auto" w:fill="FFFFFF"/>
              </w:rPr>
              <w:t>высш</w:t>
            </w:r>
            <w:proofErr w:type="spellEnd"/>
            <w:r w:rsidRPr="007D36CA">
              <w:rPr>
                <w:color w:val="000000"/>
                <w:sz w:val="22"/>
                <w:szCs w:val="22"/>
                <w:shd w:val="clear" w:color="auto" w:fill="FFFFFF"/>
              </w:rPr>
              <w:t xml:space="preserve">. образования Рос. Федерации, Урал. гос. </w:t>
            </w:r>
            <w:proofErr w:type="spellStart"/>
            <w:r w:rsidRPr="007D36CA">
              <w:rPr>
                <w:color w:val="000000"/>
                <w:sz w:val="22"/>
                <w:szCs w:val="22"/>
                <w:shd w:val="clear" w:color="auto" w:fill="FFFFFF"/>
              </w:rPr>
              <w:t>экон</w:t>
            </w:r>
            <w:proofErr w:type="spellEnd"/>
            <w:r w:rsidRPr="007D36CA">
              <w:rPr>
                <w:color w:val="000000"/>
                <w:sz w:val="22"/>
                <w:szCs w:val="22"/>
                <w:shd w:val="clear" w:color="auto" w:fill="FFFFFF"/>
              </w:rPr>
              <w:t xml:space="preserve">. ун-т. - </w:t>
            </w:r>
            <w:proofErr w:type="gramStart"/>
            <w:r w:rsidRPr="007D36CA">
              <w:rPr>
                <w:color w:val="000000"/>
                <w:sz w:val="22"/>
                <w:szCs w:val="22"/>
                <w:shd w:val="clear" w:color="auto" w:fill="FFFFFF"/>
              </w:rPr>
              <w:t>Екатеринбург :</w:t>
            </w:r>
            <w:proofErr w:type="gramEnd"/>
            <w:r w:rsidRPr="007D36CA">
              <w:rPr>
                <w:color w:val="000000"/>
                <w:sz w:val="22"/>
                <w:szCs w:val="22"/>
                <w:shd w:val="clear" w:color="auto" w:fill="FFFFFF"/>
              </w:rPr>
              <w:t xml:space="preserve"> Издательство </w:t>
            </w:r>
            <w:proofErr w:type="spellStart"/>
            <w:r w:rsidRPr="007D36CA">
              <w:rPr>
                <w:color w:val="000000"/>
                <w:sz w:val="22"/>
                <w:szCs w:val="22"/>
                <w:shd w:val="clear" w:color="auto" w:fill="FFFFFF"/>
              </w:rPr>
              <w:t>УрГЭУ</w:t>
            </w:r>
            <w:proofErr w:type="spellEnd"/>
            <w:r w:rsidRPr="007D36CA">
              <w:rPr>
                <w:color w:val="000000"/>
                <w:sz w:val="22"/>
                <w:szCs w:val="22"/>
                <w:shd w:val="clear" w:color="auto" w:fill="FFFFFF"/>
              </w:rPr>
              <w:t>, 2019. - 118 с. </w:t>
            </w:r>
            <w:hyperlink r:id="rId8" w:tgtFrame="_blank" w:tooltip="читать полный текст" w:history="1">
              <w:r w:rsidRPr="007D36CA">
                <w:rPr>
                  <w:rStyle w:val="afffffffd"/>
                  <w:i/>
                  <w:iCs/>
                  <w:sz w:val="22"/>
                  <w:szCs w:val="22"/>
                  <w:shd w:val="clear" w:color="auto" w:fill="FFFFFF"/>
                </w:rPr>
                <w:t>http://lib.usue.ru/resource/limit/ump/19/p492239.pdf</w:t>
              </w:r>
            </w:hyperlink>
            <w:r w:rsidRPr="007D36CA">
              <w:rPr>
                <w:color w:val="000000"/>
                <w:sz w:val="22"/>
                <w:szCs w:val="22"/>
                <w:shd w:val="clear" w:color="auto" w:fill="FFFFFF"/>
              </w:rPr>
              <w:t> (30 экз.)</w:t>
            </w:r>
          </w:p>
          <w:p w14:paraId="723EFC7C" w14:textId="073BCF3F" w:rsidR="00DB3D05" w:rsidRPr="007D36CA" w:rsidRDefault="00DB3D05" w:rsidP="00DB3D05">
            <w:pPr>
              <w:tabs>
                <w:tab w:val="left" w:pos="195"/>
                <w:tab w:val="left" w:pos="264"/>
              </w:tabs>
              <w:jc w:val="both"/>
              <w:rPr>
                <w:b/>
                <w:sz w:val="22"/>
                <w:szCs w:val="22"/>
              </w:rPr>
            </w:pPr>
            <w:r w:rsidRPr="007D36CA">
              <w:rPr>
                <w:b/>
                <w:sz w:val="22"/>
                <w:szCs w:val="22"/>
              </w:rPr>
              <w:t xml:space="preserve">Дополнительная литература </w:t>
            </w:r>
          </w:p>
          <w:p w14:paraId="23CE74EA" w14:textId="57B746FB" w:rsidR="00DB3D05" w:rsidRPr="007D36CA" w:rsidRDefault="007D36CA" w:rsidP="00C4333E">
            <w:pPr>
              <w:tabs>
                <w:tab w:val="left" w:pos="195"/>
                <w:tab w:val="left" w:pos="264"/>
              </w:tabs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1. </w:t>
            </w:r>
            <w:r w:rsidRPr="007D36CA">
              <w:rPr>
                <w:color w:val="000000"/>
                <w:sz w:val="22"/>
                <w:szCs w:val="22"/>
                <w:shd w:val="clear" w:color="auto" w:fill="FFFFFF"/>
              </w:rPr>
              <w:t>Анисимов, Андрей Леонидович. Правовые аспекты информационной безопасности [Текст</w:t>
            </w:r>
            <w:proofErr w:type="gramStart"/>
            <w:r w:rsidRPr="007D36CA">
              <w:rPr>
                <w:color w:val="000000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7D36CA">
              <w:rPr>
                <w:color w:val="000000"/>
                <w:sz w:val="22"/>
                <w:szCs w:val="22"/>
                <w:shd w:val="clear" w:color="auto" w:fill="FFFFFF"/>
              </w:rPr>
              <w:t xml:space="preserve"> учебное пособие : [в 2 ч.]. Ч. 2. - </w:t>
            </w:r>
            <w:proofErr w:type="gramStart"/>
            <w:r w:rsidRPr="007D36CA">
              <w:rPr>
                <w:color w:val="000000"/>
                <w:sz w:val="22"/>
                <w:szCs w:val="22"/>
                <w:shd w:val="clear" w:color="auto" w:fill="FFFFFF"/>
              </w:rPr>
              <w:t>Екатеринбург :</w:t>
            </w:r>
            <w:proofErr w:type="gramEnd"/>
            <w:r w:rsidRPr="007D36CA">
              <w:rPr>
                <w:color w:val="000000"/>
                <w:sz w:val="22"/>
                <w:szCs w:val="22"/>
                <w:shd w:val="clear" w:color="auto" w:fill="FFFFFF"/>
              </w:rPr>
              <w:t xml:space="preserve"> [Издательство </w:t>
            </w:r>
            <w:proofErr w:type="spellStart"/>
            <w:r w:rsidRPr="007D36CA">
              <w:rPr>
                <w:color w:val="000000"/>
                <w:sz w:val="22"/>
                <w:szCs w:val="22"/>
                <w:shd w:val="clear" w:color="auto" w:fill="FFFFFF"/>
              </w:rPr>
              <w:t>УрГЭУ</w:t>
            </w:r>
            <w:proofErr w:type="spellEnd"/>
            <w:r w:rsidRPr="007D36CA">
              <w:rPr>
                <w:color w:val="000000"/>
                <w:sz w:val="22"/>
                <w:szCs w:val="22"/>
                <w:shd w:val="clear" w:color="auto" w:fill="FFFFFF"/>
              </w:rPr>
              <w:t>], 2016. - 87 с. </w:t>
            </w:r>
            <w:hyperlink r:id="rId9" w:tgtFrame="_blank" w:tooltip="читать полный текст" w:history="1">
              <w:r w:rsidRPr="007D36CA">
                <w:rPr>
                  <w:rStyle w:val="afffffffd"/>
                  <w:i/>
                  <w:iCs/>
                  <w:sz w:val="22"/>
                  <w:szCs w:val="22"/>
                  <w:shd w:val="clear" w:color="auto" w:fill="FFFFFF"/>
                </w:rPr>
                <w:t>http://lib.usue.ru/resource/limit/ump/16/p486180.pdf</w:t>
              </w:r>
            </w:hyperlink>
            <w:r w:rsidRPr="007D36CA">
              <w:rPr>
                <w:color w:val="000000"/>
                <w:sz w:val="22"/>
                <w:szCs w:val="22"/>
                <w:shd w:val="clear" w:color="auto" w:fill="FFFFFF"/>
              </w:rPr>
              <w:t> (40 экз.)</w:t>
            </w:r>
          </w:p>
          <w:p w14:paraId="0EB90319" w14:textId="49710FBC" w:rsidR="007D36CA" w:rsidRPr="009B69FD" w:rsidRDefault="007D36CA" w:rsidP="00C4333E">
            <w:pPr>
              <w:tabs>
                <w:tab w:val="left" w:pos="195"/>
                <w:tab w:val="left" w:pos="264"/>
              </w:tabs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2. </w:t>
            </w:r>
            <w:r w:rsidRPr="007D36CA">
              <w:rPr>
                <w:color w:val="000000"/>
                <w:sz w:val="22"/>
                <w:szCs w:val="22"/>
                <w:shd w:val="clear" w:color="auto" w:fill="FFFFFF"/>
              </w:rPr>
              <w:t>Управление персоналом в цифровой экономике [Текст</w:t>
            </w:r>
            <w:proofErr w:type="gramStart"/>
            <w:r w:rsidRPr="007D36CA">
              <w:rPr>
                <w:color w:val="000000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7D36CA">
              <w:rPr>
                <w:color w:val="000000"/>
                <w:sz w:val="22"/>
                <w:szCs w:val="22"/>
                <w:shd w:val="clear" w:color="auto" w:fill="FFFFFF"/>
              </w:rPr>
              <w:t xml:space="preserve"> учебное пособие / [Р. А. Долженко [и др.] ; под общ. ред. Р. А. Долженко ; М-во науки и </w:t>
            </w:r>
            <w:proofErr w:type="spellStart"/>
            <w:r w:rsidRPr="007D36CA">
              <w:rPr>
                <w:color w:val="000000"/>
                <w:sz w:val="22"/>
                <w:szCs w:val="22"/>
                <w:shd w:val="clear" w:color="auto" w:fill="FFFFFF"/>
              </w:rPr>
              <w:t>высш</w:t>
            </w:r>
            <w:proofErr w:type="spellEnd"/>
            <w:r w:rsidRPr="007D36CA">
              <w:rPr>
                <w:color w:val="000000"/>
                <w:sz w:val="22"/>
                <w:szCs w:val="22"/>
                <w:shd w:val="clear" w:color="auto" w:fill="FFFFFF"/>
              </w:rPr>
              <w:t xml:space="preserve">. образования Рос. Федерации, Урал. гос. </w:t>
            </w:r>
            <w:proofErr w:type="spellStart"/>
            <w:r w:rsidRPr="007D36CA">
              <w:rPr>
                <w:color w:val="000000"/>
                <w:sz w:val="22"/>
                <w:szCs w:val="22"/>
                <w:shd w:val="clear" w:color="auto" w:fill="FFFFFF"/>
              </w:rPr>
              <w:t>экон</w:t>
            </w:r>
            <w:proofErr w:type="spellEnd"/>
            <w:r w:rsidRPr="007D36CA">
              <w:rPr>
                <w:color w:val="000000"/>
                <w:sz w:val="22"/>
                <w:szCs w:val="22"/>
                <w:shd w:val="clear" w:color="auto" w:fill="FFFFFF"/>
              </w:rPr>
              <w:t xml:space="preserve">. ун-т. - </w:t>
            </w:r>
            <w:proofErr w:type="gramStart"/>
            <w:r w:rsidRPr="007D36CA">
              <w:rPr>
                <w:color w:val="000000"/>
                <w:sz w:val="22"/>
                <w:szCs w:val="22"/>
                <w:shd w:val="clear" w:color="auto" w:fill="FFFFFF"/>
              </w:rPr>
              <w:t>Екатеринбург :</w:t>
            </w:r>
            <w:proofErr w:type="gramEnd"/>
            <w:r w:rsidRPr="007D36CA">
              <w:rPr>
                <w:color w:val="000000"/>
                <w:sz w:val="22"/>
                <w:szCs w:val="22"/>
                <w:shd w:val="clear" w:color="auto" w:fill="FFFFFF"/>
              </w:rPr>
              <w:t xml:space="preserve"> Издательство </w:t>
            </w:r>
            <w:proofErr w:type="spellStart"/>
            <w:r w:rsidRPr="007D36CA">
              <w:rPr>
                <w:color w:val="000000"/>
                <w:sz w:val="22"/>
                <w:szCs w:val="22"/>
                <w:shd w:val="clear" w:color="auto" w:fill="FFFFFF"/>
              </w:rPr>
              <w:t>УрГЭУ</w:t>
            </w:r>
            <w:proofErr w:type="spellEnd"/>
            <w:r w:rsidRPr="007D36CA">
              <w:rPr>
                <w:color w:val="000000"/>
                <w:sz w:val="22"/>
                <w:szCs w:val="22"/>
                <w:shd w:val="clear" w:color="auto" w:fill="FFFFFF"/>
              </w:rPr>
              <w:t>, 2018. - 235 с. </w:t>
            </w:r>
            <w:hyperlink r:id="rId10" w:tgtFrame="_blank" w:tooltip="читать полный текст" w:history="1">
              <w:r w:rsidRPr="007D36CA">
                <w:rPr>
                  <w:rStyle w:val="afffffffd"/>
                  <w:i/>
                  <w:iCs/>
                  <w:sz w:val="22"/>
                  <w:szCs w:val="22"/>
                  <w:shd w:val="clear" w:color="auto" w:fill="FFFFFF"/>
                </w:rPr>
                <w:t>http://lib.usue.ru/resource/limit/ump/19/p491867.pdf</w:t>
              </w:r>
            </w:hyperlink>
            <w:r w:rsidRPr="007D36CA">
              <w:rPr>
                <w:color w:val="000000"/>
                <w:sz w:val="22"/>
                <w:szCs w:val="22"/>
                <w:shd w:val="clear" w:color="auto" w:fill="FFFFFF"/>
              </w:rPr>
              <w:t> (50 экз.)</w:t>
            </w:r>
          </w:p>
        </w:tc>
      </w:tr>
      <w:tr w:rsidR="00DB3D05" w14:paraId="71FADB48" w14:textId="77777777" w:rsidTr="00BA7250">
        <w:trPr>
          <w:jc w:val="center"/>
        </w:trPr>
        <w:tc>
          <w:tcPr>
            <w:tcW w:w="10279" w:type="dxa"/>
            <w:gridSpan w:val="3"/>
            <w:shd w:val="clear" w:color="auto" w:fill="E7E6E6" w:themeFill="background2"/>
          </w:tcPr>
          <w:p w14:paraId="46C0EAC1" w14:textId="77777777" w:rsidR="00DB3D05" w:rsidRDefault="00DB3D05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DB3D05" w14:paraId="4250A937" w14:textId="77777777" w:rsidTr="00BA7250">
        <w:trPr>
          <w:jc w:val="center"/>
        </w:trPr>
        <w:tc>
          <w:tcPr>
            <w:tcW w:w="10279" w:type="dxa"/>
            <w:gridSpan w:val="3"/>
            <w:shd w:val="clear" w:color="auto" w:fill="auto"/>
          </w:tcPr>
          <w:p w14:paraId="3FBB4BF2" w14:textId="77777777" w:rsidR="00DB3D05" w:rsidRDefault="00DB3D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14:paraId="0F5D673F" w14:textId="77777777" w:rsidR="00DB3D05" w:rsidRDefault="00DB3D05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14:paraId="0D4E97AF" w14:textId="77777777" w:rsidR="00DB3D05" w:rsidRDefault="00DB3D05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14:paraId="1B1DC61B" w14:textId="77777777" w:rsidR="00DB3D05" w:rsidRDefault="00DB3D05">
            <w:pPr>
              <w:rPr>
                <w:b/>
                <w:sz w:val="22"/>
                <w:szCs w:val="22"/>
              </w:rPr>
            </w:pPr>
          </w:p>
          <w:p w14:paraId="6045AFC1" w14:textId="77777777" w:rsidR="00DB3D05" w:rsidRDefault="00DB3D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6C7476EC" w14:textId="77777777" w:rsidR="00DB3D05" w:rsidRDefault="00DB3D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14:paraId="4B032695" w14:textId="77777777" w:rsidR="00DB3D05" w:rsidRDefault="00DB3D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14:paraId="52EBFCDE" w14:textId="77777777" w:rsidR="00DB3D05" w:rsidRDefault="00DB3D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DB3D05" w14:paraId="469EA9E1" w14:textId="77777777" w:rsidTr="00BA7250">
        <w:trPr>
          <w:jc w:val="center"/>
        </w:trPr>
        <w:tc>
          <w:tcPr>
            <w:tcW w:w="10279" w:type="dxa"/>
            <w:gridSpan w:val="3"/>
            <w:shd w:val="clear" w:color="auto" w:fill="E7E6E6" w:themeFill="background2"/>
          </w:tcPr>
          <w:p w14:paraId="2B787148" w14:textId="77777777" w:rsidR="00DB3D05" w:rsidRDefault="00DB3D0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Перечень онлайн курсов</w:t>
            </w:r>
          </w:p>
        </w:tc>
      </w:tr>
      <w:tr w:rsidR="00DB3D05" w14:paraId="0E397C7B" w14:textId="77777777" w:rsidTr="00BA7250">
        <w:trPr>
          <w:jc w:val="center"/>
        </w:trPr>
        <w:tc>
          <w:tcPr>
            <w:tcW w:w="10279" w:type="dxa"/>
            <w:gridSpan w:val="3"/>
            <w:shd w:val="clear" w:color="auto" w:fill="auto"/>
          </w:tcPr>
          <w:p w14:paraId="4FE7E498" w14:textId="77777777" w:rsidR="00DB3D05" w:rsidRDefault="00DB3D05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DB3D05" w14:paraId="32C97BD4" w14:textId="77777777" w:rsidTr="00BA7250">
        <w:trPr>
          <w:jc w:val="center"/>
        </w:trPr>
        <w:tc>
          <w:tcPr>
            <w:tcW w:w="10279" w:type="dxa"/>
            <w:gridSpan w:val="3"/>
            <w:shd w:val="clear" w:color="auto" w:fill="E7E6E6" w:themeFill="background2"/>
          </w:tcPr>
          <w:p w14:paraId="4E692551" w14:textId="77777777" w:rsidR="00DB3D05" w:rsidRDefault="00DB3D05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29060D" w14:paraId="7CE93279" w14:textId="77777777" w:rsidTr="00BA7250">
        <w:trPr>
          <w:jc w:val="center"/>
        </w:trPr>
        <w:tc>
          <w:tcPr>
            <w:tcW w:w="10279" w:type="dxa"/>
            <w:gridSpan w:val="3"/>
            <w:shd w:val="clear" w:color="auto" w:fill="auto"/>
          </w:tcPr>
          <w:p w14:paraId="76A040F7" w14:textId="3708258E" w:rsidR="0029060D" w:rsidRDefault="0029060D" w:rsidP="002906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14:paraId="194237C8" w14:textId="77777777" w:rsidR="0089577B" w:rsidRDefault="0089577B">
      <w:pPr>
        <w:ind w:left="-284"/>
        <w:rPr>
          <w:sz w:val="24"/>
          <w:szCs w:val="24"/>
        </w:rPr>
      </w:pPr>
    </w:p>
    <w:p w14:paraId="1C62B5D2" w14:textId="2BC5BCD2" w:rsidR="0089577B" w:rsidRDefault="00154743" w:rsidP="00BA7250">
      <w:pPr>
        <w:tabs>
          <w:tab w:val="left" w:pos="8222"/>
        </w:tabs>
      </w:pPr>
      <w:r>
        <w:rPr>
          <w:sz w:val="24"/>
          <w:szCs w:val="24"/>
        </w:rPr>
        <w:t>Аннотацию подготовил</w:t>
      </w:r>
      <w:r w:rsidR="00BA7250">
        <w:rPr>
          <w:sz w:val="24"/>
          <w:szCs w:val="24"/>
        </w:rPr>
        <w:t xml:space="preserve"> </w:t>
      </w:r>
      <w:r w:rsidR="00DB3D05">
        <w:rPr>
          <w:sz w:val="24"/>
          <w:szCs w:val="24"/>
        </w:rPr>
        <w:t>доцент</w:t>
      </w:r>
      <w:r w:rsidR="00BA7250">
        <w:rPr>
          <w:sz w:val="24"/>
          <w:szCs w:val="24"/>
        </w:rPr>
        <w:t xml:space="preserve">, </w:t>
      </w:r>
      <w:proofErr w:type="spellStart"/>
      <w:r w:rsidR="00DB3D05">
        <w:rPr>
          <w:sz w:val="24"/>
          <w:szCs w:val="24"/>
        </w:rPr>
        <w:t>к</w:t>
      </w:r>
      <w:r w:rsidR="00BA7250">
        <w:rPr>
          <w:sz w:val="24"/>
          <w:szCs w:val="24"/>
        </w:rPr>
        <w:t>.</w:t>
      </w:r>
      <w:r w:rsidR="00DB3D05">
        <w:rPr>
          <w:sz w:val="24"/>
          <w:szCs w:val="24"/>
        </w:rPr>
        <w:t>ю</w:t>
      </w:r>
      <w:r w:rsidR="00BA7250">
        <w:rPr>
          <w:sz w:val="24"/>
          <w:szCs w:val="24"/>
        </w:rPr>
        <w:t>.н</w:t>
      </w:r>
      <w:proofErr w:type="spellEnd"/>
      <w:r>
        <w:rPr>
          <w:sz w:val="24"/>
          <w:szCs w:val="24"/>
        </w:rPr>
        <w:tab/>
      </w:r>
      <w:proofErr w:type="spellStart"/>
      <w:r w:rsidR="0067668D">
        <w:rPr>
          <w:sz w:val="24"/>
          <w:szCs w:val="24"/>
        </w:rPr>
        <w:t>М.В.Чудиновских</w:t>
      </w:r>
      <w:proofErr w:type="spellEnd"/>
    </w:p>
    <w:p w14:paraId="11E5FBAE" w14:textId="77777777" w:rsidR="0089577B" w:rsidRDefault="0089577B" w:rsidP="00BA7250">
      <w:pPr>
        <w:rPr>
          <w:sz w:val="24"/>
          <w:szCs w:val="24"/>
        </w:rPr>
      </w:pPr>
    </w:p>
    <w:p w14:paraId="65496A28" w14:textId="4E957FB1" w:rsidR="0067668D" w:rsidRDefault="0067668D" w:rsidP="0067668D">
      <w:pPr>
        <w:rPr>
          <w:b/>
          <w:sz w:val="24"/>
        </w:rPr>
      </w:pPr>
      <w:r>
        <w:rPr>
          <w:sz w:val="24"/>
        </w:rPr>
        <w:t xml:space="preserve"> </w:t>
      </w:r>
    </w:p>
    <w:sectPr w:rsidR="0067668D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B46CC"/>
    <w:multiLevelType w:val="multilevel"/>
    <w:tmpl w:val="86364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0C416D0"/>
    <w:multiLevelType w:val="multilevel"/>
    <w:tmpl w:val="D08E4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A359F4"/>
    <w:multiLevelType w:val="multilevel"/>
    <w:tmpl w:val="8016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2B2615"/>
    <w:multiLevelType w:val="multilevel"/>
    <w:tmpl w:val="64DA9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FB19BF"/>
    <w:multiLevelType w:val="multilevel"/>
    <w:tmpl w:val="BE9E2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076242"/>
    <w:multiLevelType w:val="multilevel"/>
    <w:tmpl w:val="890C1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7B"/>
    <w:rsid w:val="00154743"/>
    <w:rsid w:val="0029060D"/>
    <w:rsid w:val="003A1064"/>
    <w:rsid w:val="003A3809"/>
    <w:rsid w:val="003F341E"/>
    <w:rsid w:val="0067668D"/>
    <w:rsid w:val="007D36CA"/>
    <w:rsid w:val="0089577B"/>
    <w:rsid w:val="008F3CB2"/>
    <w:rsid w:val="0098362B"/>
    <w:rsid w:val="009B69FD"/>
    <w:rsid w:val="009E0711"/>
    <w:rsid w:val="00A00876"/>
    <w:rsid w:val="00AA7015"/>
    <w:rsid w:val="00BA7250"/>
    <w:rsid w:val="00C4333E"/>
    <w:rsid w:val="00DB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253C8"/>
  <w15:docId w15:val="{C6D59E20-0D6B-487C-B12B-D1B40082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  <w:highlight w:val="yellow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0">
    <w:name w:val="List"/>
    <w:basedOn w:val="Textbody0"/>
    <w:rsid w:val="006578D6"/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Standard0"/>
    <w:qFormat/>
    <w:rsid w:val="006578D6"/>
    <w:pPr>
      <w:suppressLineNumbers/>
    </w:pPr>
  </w:style>
  <w:style w:type="paragraph" w:styleId="aff2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4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8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d">
    <w:name w:val="Hyperlink"/>
    <w:basedOn w:val="a0"/>
    <w:uiPriority w:val="99"/>
    <w:semiHidden/>
    <w:unhideWhenUsed/>
    <w:rsid w:val="00DB3D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9/p492239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iblio-online.ru/bcode/43296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ew.znanium.com/catalog/product/101890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ump/19/p49186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6/p48618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581EC-AC02-4B6B-A8F3-D176FF980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Алексей</cp:lastModifiedBy>
  <cp:revision>4</cp:revision>
  <cp:lastPrinted>2019-02-15T10:04:00Z</cp:lastPrinted>
  <dcterms:created xsi:type="dcterms:W3CDTF">2020-03-05T05:44:00Z</dcterms:created>
  <dcterms:modified xsi:type="dcterms:W3CDTF">2020-04-16T03:32:00Z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